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F1" w:rsidRPr="00430959" w:rsidRDefault="00D90803" w:rsidP="003933AC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color w:val="000000"/>
          <w:sz w:val="20"/>
          <w:szCs w:val="20"/>
        </w:rPr>
        <w:t>Solec-Zdrój,</w:t>
      </w:r>
      <w:r w:rsidR="000858F1" w:rsidRPr="00430959">
        <w:rPr>
          <w:rFonts w:ascii="Cambria" w:hAnsi="Cambria" w:cs="Arial"/>
          <w:color w:val="000000"/>
          <w:sz w:val="20"/>
          <w:szCs w:val="20"/>
        </w:rPr>
        <w:t xml:space="preserve"> dnia</w:t>
      </w:r>
      <w:r w:rsidR="000407E8" w:rsidRPr="00430959">
        <w:rPr>
          <w:rFonts w:ascii="Cambria" w:hAnsi="Cambria" w:cs="Arial"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color w:val="000000"/>
          <w:sz w:val="20"/>
          <w:szCs w:val="20"/>
        </w:rPr>
        <w:t>0</w:t>
      </w:r>
      <w:r w:rsidR="00683836">
        <w:rPr>
          <w:rFonts w:ascii="Cambria" w:hAnsi="Cambria" w:cs="Arial"/>
          <w:color w:val="000000"/>
          <w:sz w:val="20"/>
          <w:szCs w:val="20"/>
        </w:rPr>
        <w:t>4</w:t>
      </w:r>
      <w:r>
        <w:rPr>
          <w:rFonts w:ascii="Cambria" w:hAnsi="Cambria" w:cs="Arial"/>
          <w:color w:val="000000"/>
          <w:sz w:val="20"/>
          <w:szCs w:val="20"/>
        </w:rPr>
        <w:t>.12</w:t>
      </w:r>
      <w:r w:rsidR="000858F1" w:rsidRPr="00430959">
        <w:rPr>
          <w:rFonts w:ascii="Cambria" w:hAnsi="Cambria" w:cs="Arial"/>
          <w:color w:val="000000"/>
          <w:sz w:val="20"/>
          <w:szCs w:val="20"/>
        </w:rPr>
        <w:t>.201</w:t>
      </w:r>
      <w:r w:rsidR="007D2E56" w:rsidRPr="00430959">
        <w:rPr>
          <w:rFonts w:ascii="Cambria" w:hAnsi="Cambria" w:cs="Arial"/>
          <w:color w:val="000000"/>
          <w:sz w:val="20"/>
          <w:szCs w:val="20"/>
        </w:rPr>
        <w:t>8</w:t>
      </w:r>
      <w:r w:rsidR="00577C01" w:rsidRPr="00430959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0858F1" w:rsidRPr="00430959">
        <w:rPr>
          <w:rFonts w:ascii="Cambria" w:hAnsi="Cambria" w:cs="Arial"/>
          <w:color w:val="000000"/>
          <w:sz w:val="20"/>
          <w:szCs w:val="20"/>
        </w:rPr>
        <w:t>r.</w:t>
      </w:r>
    </w:p>
    <w:p w:rsidR="000858F1" w:rsidRPr="00430959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30959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0858F1" w:rsidRPr="00430959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30959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AA32AB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:rsidR="00EC1AC1" w:rsidRPr="00430959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30959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:rsidR="00D34E70" w:rsidRPr="00430959" w:rsidRDefault="00D34E70" w:rsidP="00596452">
      <w:pPr>
        <w:shd w:val="clear" w:color="auto" w:fill="BFBFBF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90803" w:rsidRDefault="00D90803" w:rsidP="00D90803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bCs/>
        </w:rPr>
        <w:t xml:space="preserve">„Dostawa sprzętu komputerowego, multimedialnego i drukarskiego oraz wyposażenia na potrzeby Szkoły Podstawowej w Solcu-Zdroju oraz Szkoły Podstawowej w Zborowie” </w:t>
      </w:r>
    </w:p>
    <w:p w:rsidR="00596674" w:rsidRPr="00430959" w:rsidRDefault="00996D72" w:rsidP="00596452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</w:rPr>
      </w:pPr>
      <w:r w:rsidRPr="00430959">
        <w:rPr>
          <w:rFonts w:ascii="Cambria" w:hAnsi="Cambria" w:cs="Tahoma"/>
          <w:b/>
          <w:bCs/>
          <w:sz w:val="20"/>
          <w:szCs w:val="20"/>
        </w:rPr>
        <w:t xml:space="preserve"> </w:t>
      </w:r>
    </w:p>
    <w:p w:rsidR="00996D72" w:rsidRPr="00430959" w:rsidRDefault="000858F1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430959">
        <w:rPr>
          <w:rFonts w:ascii="Cambria" w:hAnsi="Cambria"/>
          <w:sz w:val="20"/>
          <w:szCs w:val="20"/>
        </w:rPr>
        <w:t xml:space="preserve">Zamawiający działając na podstawie art. 38 ust. </w:t>
      </w:r>
      <w:r w:rsidR="00430959" w:rsidRPr="00430959">
        <w:rPr>
          <w:rFonts w:ascii="Cambria" w:hAnsi="Cambria"/>
          <w:sz w:val="20"/>
          <w:szCs w:val="20"/>
        </w:rPr>
        <w:t>2</w:t>
      </w:r>
      <w:r w:rsidR="00707198" w:rsidRPr="00430959">
        <w:rPr>
          <w:rFonts w:ascii="Cambria" w:hAnsi="Cambria"/>
          <w:sz w:val="20"/>
          <w:szCs w:val="20"/>
        </w:rPr>
        <w:t xml:space="preserve"> </w:t>
      </w:r>
      <w:r w:rsidRPr="00430959">
        <w:rPr>
          <w:rFonts w:ascii="Cambria" w:hAnsi="Cambria"/>
          <w:sz w:val="20"/>
          <w:szCs w:val="20"/>
        </w:rPr>
        <w:t>ustawy z dnia 29 stycznia 2004r. Prawo zamówień publicznych (</w:t>
      </w:r>
      <w:r w:rsidR="00C463E0" w:rsidRPr="00430959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855020" w:rsidRPr="00430959">
        <w:rPr>
          <w:rStyle w:val="Pogrubienie"/>
          <w:rFonts w:ascii="Cambria" w:hAnsi="Cambria" w:cs="Arial"/>
          <w:b w:val="0"/>
          <w:sz w:val="20"/>
          <w:szCs w:val="20"/>
        </w:rPr>
        <w:t>8</w:t>
      </w:r>
      <w:r w:rsidR="00C463E0" w:rsidRPr="00430959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C35D00" w:rsidRPr="00430959">
        <w:rPr>
          <w:rStyle w:val="Pogrubienie"/>
          <w:rFonts w:ascii="Cambria" w:hAnsi="Cambria" w:cs="Arial"/>
          <w:b w:val="0"/>
          <w:sz w:val="20"/>
          <w:szCs w:val="20"/>
        </w:rPr>
        <w:t>1</w:t>
      </w:r>
      <w:r w:rsidR="00855020" w:rsidRPr="00430959">
        <w:rPr>
          <w:rStyle w:val="Pogrubienie"/>
          <w:rFonts w:ascii="Cambria" w:hAnsi="Cambria" w:cs="Arial"/>
          <w:b w:val="0"/>
          <w:sz w:val="20"/>
          <w:szCs w:val="20"/>
        </w:rPr>
        <w:t>98</w:t>
      </w:r>
      <w:r w:rsidR="00526FC1" w:rsidRPr="00430959">
        <w:rPr>
          <w:rStyle w:val="Pogrubienie"/>
          <w:rFonts w:ascii="Cambria" w:hAnsi="Cambria" w:cs="Arial"/>
          <w:b w:val="0"/>
          <w:sz w:val="20"/>
          <w:szCs w:val="20"/>
        </w:rPr>
        <w:t>6</w:t>
      </w:r>
      <w:r w:rsidR="001C7DF3" w:rsidRPr="00430959">
        <w:rPr>
          <w:rFonts w:ascii="Cambria" w:hAnsi="Cambria"/>
          <w:sz w:val="20"/>
          <w:szCs w:val="20"/>
        </w:rPr>
        <w:t xml:space="preserve"> </w:t>
      </w:r>
      <w:r w:rsidRPr="00430959">
        <w:rPr>
          <w:rFonts w:ascii="Cambria" w:hAnsi="Cambria"/>
          <w:sz w:val="20"/>
          <w:szCs w:val="20"/>
        </w:rPr>
        <w:t>– dalej ustawy)</w:t>
      </w:r>
      <w:r w:rsidR="00941A2E" w:rsidRPr="00430959">
        <w:rPr>
          <w:rFonts w:ascii="Cambria" w:hAnsi="Cambria"/>
          <w:sz w:val="20"/>
          <w:szCs w:val="20"/>
        </w:rPr>
        <w:t xml:space="preserve"> </w:t>
      </w:r>
      <w:r w:rsidR="00430959" w:rsidRPr="00430959">
        <w:rPr>
          <w:rFonts w:ascii="Cambria" w:hAnsi="Cambria"/>
          <w:sz w:val="20"/>
          <w:szCs w:val="20"/>
        </w:rPr>
        <w:t xml:space="preserve">udziela odpowiedzi na zadane pytania. </w:t>
      </w:r>
      <w:r w:rsidR="00526FC1" w:rsidRPr="00430959">
        <w:rPr>
          <w:rFonts w:ascii="Cambria" w:hAnsi="Cambria"/>
          <w:sz w:val="20"/>
          <w:szCs w:val="20"/>
        </w:rPr>
        <w:t xml:space="preserve"> </w:t>
      </w:r>
      <w:r w:rsidR="006C2503" w:rsidRPr="00430959">
        <w:rPr>
          <w:rFonts w:ascii="Cambria" w:hAnsi="Cambria"/>
          <w:sz w:val="20"/>
          <w:szCs w:val="20"/>
        </w:rPr>
        <w:t xml:space="preserve"> </w:t>
      </w:r>
      <w:r w:rsidR="00042B7D" w:rsidRPr="00430959">
        <w:rPr>
          <w:rFonts w:ascii="Cambria" w:hAnsi="Cambria"/>
          <w:sz w:val="20"/>
          <w:szCs w:val="20"/>
        </w:rPr>
        <w:t>:</w:t>
      </w:r>
    </w:p>
    <w:p w:rsidR="00042B7D" w:rsidRPr="00430959" w:rsidRDefault="00042B7D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</w:p>
    <w:p w:rsidR="00430959" w:rsidRPr="00430959" w:rsidRDefault="00430959" w:rsidP="00430959">
      <w:pPr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Z</w:t>
      </w:r>
      <w:r w:rsidRPr="00430959">
        <w:rPr>
          <w:rFonts w:ascii="Cambria" w:hAnsi="Cambria"/>
          <w:b/>
          <w:color w:val="000000"/>
          <w:sz w:val="20"/>
          <w:szCs w:val="20"/>
        </w:rPr>
        <w:t xml:space="preserve">wracamy się do Państwa z uprzejmą prośbą o udzielenie odpowiedzi na poniżej zadane pytania dotyczące oprogramowania: </w:t>
      </w:r>
      <w:bookmarkStart w:id="1" w:name="_Hlk519060099"/>
      <w:r w:rsidRPr="00430959">
        <w:rPr>
          <w:rFonts w:ascii="Cambria" w:hAnsi="Cambria"/>
          <w:b/>
          <w:color w:val="000000"/>
          <w:sz w:val="20"/>
          <w:szCs w:val="20"/>
        </w:rPr>
        <w:t>wszystkie zamawiane komputery PC oraz przenośne.</w:t>
      </w:r>
    </w:p>
    <w:p w:rsidR="00430959" w:rsidRDefault="00430959" w:rsidP="00430959">
      <w:pPr>
        <w:spacing w:after="0"/>
        <w:jc w:val="both"/>
        <w:rPr>
          <w:rFonts w:ascii="Cambria" w:hAnsi="Cambria"/>
          <w:sz w:val="20"/>
          <w:szCs w:val="20"/>
        </w:rPr>
      </w:pPr>
      <w:r w:rsidRPr="00430959">
        <w:rPr>
          <w:rFonts w:ascii="Cambria" w:hAnsi="Cambria"/>
          <w:b/>
          <w:sz w:val="20"/>
          <w:szCs w:val="20"/>
        </w:rPr>
        <w:t>Pytanie 1</w:t>
      </w:r>
      <w:r w:rsidRPr="00430959">
        <w:rPr>
          <w:rFonts w:ascii="Cambria" w:hAnsi="Cambria"/>
          <w:sz w:val="20"/>
          <w:szCs w:val="20"/>
        </w:rPr>
        <w:t xml:space="preserve"> </w:t>
      </w:r>
    </w:p>
    <w:p w:rsidR="00430959" w:rsidRPr="00430959" w:rsidRDefault="00430959" w:rsidP="00430959">
      <w:pPr>
        <w:spacing w:after="0"/>
        <w:jc w:val="both"/>
        <w:rPr>
          <w:rFonts w:ascii="Cambria" w:hAnsi="Cambria"/>
          <w:sz w:val="20"/>
          <w:szCs w:val="20"/>
        </w:rPr>
      </w:pPr>
      <w:r w:rsidRPr="00430959">
        <w:rPr>
          <w:rFonts w:ascii="Cambria" w:hAnsi="Cambria"/>
          <w:sz w:val="20"/>
          <w:szCs w:val="20"/>
        </w:rPr>
        <w:t>Czy Zamawiający wymaga fabrycznie nowego systemu operacyjnego / pakietu biurowego,  nieużywanego oraz nieaktywowanego nigdy wcześniej na innym urządzeniu?</w:t>
      </w:r>
    </w:p>
    <w:p w:rsidR="00430959" w:rsidRPr="00430959" w:rsidRDefault="00430959" w:rsidP="00430959">
      <w:pPr>
        <w:jc w:val="both"/>
        <w:rPr>
          <w:rFonts w:ascii="Cambria" w:hAnsi="Cambria"/>
          <w:b/>
          <w:sz w:val="20"/>
          <w:szCs w:val="20"/>
        </w:rPr>
      </w:pPr>
      <w:r w:rsidRPr="00430959">
        <w:rPr>
          <w:rFonts w:ascii="Cambria" w:hAnsi="Cambria"/>
          <w:b/>
          <w:sz w:val="20"/>
          <w:szCs w:val="20"/>
        </w:rPr>
        <w:t>Odpowiedź: TAK</w:t>
      </w:r>
    </w:p>
    <w:p w:rsidR="00430959" w:rsidRDefault="00430959" w:rsidP="00430959">
      <w:pPr>
        <w:spacing w:after="0"/>
        <w:jc w:val="both"/>
        <w:rPr>
          <w:rFonts w:ascii="Cambria" w:hAnsi="Cambria"/>
          <w:sz w:val="20"/>
          <w:szCs w:val="20"/>
        </w:rPr>
      </w:pPr>
      <w:r w:rsidRPr="00430959">
        <w:rPr>
          <w:rFonts w:ascii="Cambria" w:hAnsi="Cambria"/>
          <w:b/>
          <w:sz w:val="20"/>
          <w:szCs w:val="20"/>
        </w:rPr>
        <w:t>Pytanie 2</w:t>
      </w:r>
      <w:r w:rsidRPr="00430959">
        <w:rPr>
          <w:rFonts w:ascii="Cambria" w:hAnsi="Cambria"/>
          <w:sz w:val="20"/>
          <w:szCs w:val="20"/>
        </w:rPr>
        <w:t xml:space="preserve"> </w:t>
      </w:r>
    </w:p>
    <w:p w:rsidR="00430959" w:rsidRPr="00430959" w:rsidRDefault="00430959" w:rsidP="00430959">
      <w:pPr>
        <w:spacing w:after="0"/>
        <w:jc w:val="both"/>
        <w:rPr>
          <w:rFonts w:ascii="Cambria" w:hAnsi="Cambria"/>
          <w:sz w:val="20"/>
          <w:szCs w:val="20"/>
        </w:rPr>
      </w:pPr>
      <w:r w:rsidRPr="00430959">
        <w:rPr>
          <w:rFonts w:ascii="Cambria" w:hAnsi="Cambria"/>
          <w:sz w:val="20"/>
          <w:szCs w:val="20"/>
        </w:rPr>
        <w:t>Czy Zamawiający wymaga by oprogramowanie systemowe było fabrycznie zainstalowane przez producenta komputera?</w:t>
      </w:r>
    </w:p>
    <w:p w:rsidR="00430959" w:rsidRPr="00430959" w:rsidRDefault="00430959" w:rsidP="00430959">
      <w:pPr>
        <w:jc w:val="both"/>
        <w:rPr>
          <w:rFonts w:ascii="Cambria" w:hAnsi="Cambria"/>
          <w:b/>
          <w:sz w:val="20"/>
          <w:szCs w:val="20"/>
        </w:rPr>
      </w:pPr>
      <w:r w:rsidRPr="00430959">
        <w:rPr>
          <w:rFonts w:ascii="Cambria" w:hAnsi="Cambria"/>
          <w:b/>
          <w:sz w:val="20"/>
          <w:szCs w:val="20"/>
        </w:rPr>
        <w:t>Odpowiedź: TAK</w:t>
      </w:r>
    </w:p>
    <w:p w:rsidR="00430959" w:rsidRDefault="00430959" w:rsidP="00430959">
      <w:pPr>
        <w:spacing w:after="0"/>
        <w:jc w:val="both"/>
        <w:rPr>
          <w:rFonts w:ascii="Cambria" w:hAnsi="Cambria"/>
          <w:sz w:val="20"/>
          <w:szCs w:val="20"/>
        </w:rPr>
      </w:pPr>
      <w:r w:rsidRPr="00430959">
        <w:rPr>
          <w:rFonts w:ascii="Cambria" w:hAnsi="Cambria"/>
          <w:b/>
          <w:sz w:val="20"/>
          <w:szCs w:val="20"/>
        </w:rPr>
        <w:t>Pytanie 3</w:t>
      </w:r>
      <w:r w:rsidRPr="00430959">
        <w:rPr>
          <w:rFonts w:ascii="Cambria" w:hAnsi="Cambria"/>
          <w:sz w:val="20"/>
          <w:szCs w:val="20"/>
        </w:rPr>
        <w:t xml:space="preserve"> </w:t>
      </w:r>
    </w:p>
    <w:p w:rsidR="00430959" w:rsidRPr="00430959" w:rsidRDefault="00430959" w:rsidP="00430959">
      <w:pPr>
        <w:spacing w:after="0"/>
        <w:jc w:val="both"/>
        <w:rPr>
          <w:rFonts w:ascii="Cambria" w:hAnsi="Cambria"/>
          <w:sz w:val="20"/>
          <w:szCs w:val="20"/>
        </w:rPr>
      </w:pPr>
      <w:r w:rsidRPr="00430959">
        <w:rPr>
          <w:rFonts w:ascii="Cambria" w:hAnsi="Cambria"/>
          <w:sz w:val="20"/>
          <w:szCs w:val="20"/>
        </w:rPr>
        <w:t>Czy Zamawiający wymaga aby oprogramowanie było dostarczone wraz ze stosownymi, oryginalnymi atrybutami legalności, na przykład z tzw. naklejkami GML (</w:t>
      </w:r>
      <w:proofErr w:type="spellStart"/>
      <w:r w:rsidRPr="00430959">
        <w:rPr>
          <w:rFonts w:ascii="Cambria" w:hAnsi="Cambria"/>
          <w:sz w:val="20"/>
          <w:szCs w:val="20"/>
        </w:rPr>
        <w:t>Genuine</w:t>
      </w:r>
      <w:proofErr w:type="spellEnd"/>
      <w:r w:rsidRPr="00430959">
        <w:rPr>
          <w:rFonts w:ascii="Cambria" w:hAnsi="Cambria"/>
          <w:sz w:val="20"/>
          <w:szCs w:val="20"/>
        </w:rPr>
        <w:t xml:space="preserve"> Microsoft </w:t>
      </w:r>
      <w:proofErr w:type="spellStart"/>
      <w:r w:rsidRPr="00430959">
        <w:rPr>
          <w:rFonts w:ascii="Cambria" w:hAnsi="Cambria"/>
          <w:sz w:val="20"/>
          <w:szCs w:val="20"/>
        </w:rPr>
        <w:t>Label</w:t>
      </w:r>
      <w:proofErr w:type="spellEnd"/>
      <w:r w:rsidRPr="00430959">
        <w:rPr>
          <w:rFonts w:ascii="Cambria" w:hAnsi="Cambria"/>
          <w:sz w:val="20"/>
          <w:szCs w:val="20"/>
        </w:rPr>
        <w:t>) lub naklejkami COA (</w:t>
      </w:r>
      <w:proofErr w:type="spellStart"/>
      <w:r w:rsidRPr="00430959">
        <w:rPr>
          <w:rFonts w:ascii="Cambria" w:hAnsi="Cambria"/>
          <w:sz w:val="20"/>
          <w:szCs w:val="20"/>
        </w:rPr>
        <w:t>Certificate</w:t>
      </w:r>
      <w:proofErr w:type="spellEnd"/>
      <w:r w:rsidRPr="00430959">
        <w:rPr>
          <w:rFonts w:ascii="Cambria" w:hAnsi="Cambria"/>
          <w:sz w:val="20"/>
          <w:szCs w:val="20"/>
        </w:rPr>
        <w:t xml:space="preserve"> of </w:t>
      </w:r>
      <w:proofErr w:type="spellStart"/>
      <w:r w:rsidRPr="00430959">
        <w:rPr>
          <w:rFonts w:ascii="Cambria" w:hAnsi="Cambria"/>
          <w:sz w:val="20"/>
          <w:szCs w:val="20"/>
        </w:rPr>
        <w:t>Authenticity</w:t>
      </w:r>
      <w:proofErr w:type="spellEnd"/>
      <w:r w:rsidRPr="00430959">
        <w:rPr>
          <w:rFonts w:ascii="Cambria" w:hAnsi="Cambria"/>
          <w:sz w:val="20"/>
          <w:szCs w:val="20"/>
        </w:rPr>
        <w:t>) stosowanymi przez producenta sprzętu lub inną formą uwiarygodniania oryginalności wymaganą przez producenta oprogramowania stosowną w zależności od dostarczanej wersji?</w:t>
      </w:r>
    </w:p>
    <w:p w:rsidR="00430959" w:rsidRPr="00430959" w:rsidRDefault="00430959" w:rsidP="00430959">
      <w:pPr>
        <w:jc w:val="both"/>
        <w:rPr>
          <w:rFonts w:ascii="Cambria" w:hAnsi="Cambria"/>
          <w:b/>
          <w:sz w:val="20"/>
          <w:szCs w:val="20"/>
        </w:rPr>
      </w:pPr>
      <w:r w:rsidRPr="00430959">
        <w:rPr>
          <w:rFonts w:ascii="Cambria" w:hAnsi="Cambria"/>
          <w:b/>
          <w:sz w:val="20"/>
          <w:szCs w:val="20"/>
        </w:rPr>
        <w:t>Odpowiedź: TAK</w:t>
      </w:r>
    </w:p>
    <w:p w:rsidR="00430959" w:rsidRDefault="00430959" w:rsidP="00430959">
      <w:pPr>
        <w:spacing w:after="0"/>
        <w:jc w:val="both"/>
        <w:rPr>
          <w:rFonts w:ascii="Cambria" w:hAnsi="Cambria"/>
          <w:sz w:val="20"/>
          <w:szCs w:val="20"/>
        </w:rPr>
      </w:pPr>
      <w:r w:rsidRPr="00430959">
        <w:rPr>
          <w:rFonts w:ascii="Cambria" w:hAnsi="Cambria"/>
          <w:b/>
          <w:sz w:val="20"/>
          <w:szCs w:val="20"/>
        </w:rPr>
        <w:t>Pytanie 4</w:t>
      </w:r>
      <w:r w:rsidRPr="00430959">
        <w:rPr>
          <w:rFonts w:ascii="Cambria" w:hAnsi="Cambria"/>
          <w:sz w:val="20"/>
          <w:szCs w:val="20"/>
        </w:rPr>
        <w:t xml:space="preserve"> </w:t>
      </w:r>
    </w:p>
    <w:p w:rsidR="00430959" w:rsidRPr="00430959" w:rsidRDefault="00430959" w:rsidP="00430959">
      <w:pPr>
        <w:spacing w:after="0"/>
        <w:jc w:val="both"/>
        <w:rPr>
          <w:rFonts w:ascii="Cambria" w:hAnsi="Cambria"/>
          <w:sz w:val="20"/>
          <w:szCs w:val="20"/>
        </w:rPr>
      </w:pPr>
      <w:r w:rsidRPr="00430959">
        <w:rPr>
          <w:rFonts w:ascii="Cambria" w:hAnsi="Cambria"/>
          <w:sz w:val="20"/>
          <w:szCs w:val="20"/>
        </w:rPr>
        <w:t xml:space="preserve">Czy w momencie odbioru towaru Zamawiający przewiduje możliwość zastosowanie procedury sprawdzającej legalność zainstalowanego oprogramowania? </w:t>
      </w:r>
    </w:p>
    <w:p w:rsidR="00430959" w:rsidRPr="00430959" w:rsidRDefault="00430959" w:rsidP="00430959">
      <w:pPr>
        <w:jc w:val="both"/>
        <w:rPr>
          <w:rFonts w:ascii="Cambria" w:hAnsi="Cambria"/>
          <w:b/>
          <w:sz w:val="20"/>
          <w:szCs w:val="20"/>
        </w:rPr>
      </w:pPr>
      <w:r w:rsidRPr="00430959">
        <w:rPr>
          <w:rFonts w:ascii="Cambria" w:hAnsi="Cambria"/>
          <w:b/>
          <w:sz w:val="20"/>
          <w:szCs w:val="20"/>
        </w:rPr>
        <w:t>Odpowiedź: TAK</w:t>
      </w:r>
    </w:p>
    <w:p w:rsidR="00430959" w:rsidRDefault="00430959" w:rsidP="0043095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30959">
        <w:rPr>
          <w:rFonts w:ascii="Cambria" w:hAnsi="Cambria"/>
          <w:b/>
          <w:sz w:val="20"/>
          <w:szCs w:val="20"/>
        </w:rPr>
        <w:t>Pytanie 5</w:t>
      </w:r>
      <w:r w:rsidRPr="00430959">
        <w:rPr>
          <w:rFonts w:ascii="Cambria" w:hAnsi="Cambria"/>
          <w:sz w:val="20"/>
          <w:szCs w:val="20"/>
        </w:rPr>
        <w:t xml:space="preserve"> </w:t>
      </w:r>
      <w:bookmarkEnd w:id="1"/>
    </w:p>
    <w:p w:rsidR="00430959" w:rsidRPr="00430959" w:rsidRDefault="00430959" w:rsidP="0043095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30959">
        <w:rPr>
          <w:rFonts w:ascii="Cambria" w:hAnsi="Cambria"/>
          <w:sz w:val="20"/>
          <w:szCs w:val="20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:rsidR="00430959" w:rsidRPr="00430959" w:rsidRDefault="00430959" w:rsidP="00430959">
      <w:pPr>
        <w:jc w:val="both"/>
        <w:rPr>
          <w:rFonts w:ascii="Cambria" w:hAnsi="Cambria"/>
          <w:b/>
          <w:sz w:val="20"/>
          <w:szCs w:val="20"/>
        </w:rPr>
      </w:pPr>
      <w:bookmarkStart w:id="2" w:name="_Hlk521518037"/>
      <w:r w:rsidRPr="00430959">
        <w:rPr>
          <w:rFonts w:ascii="Cambria" w:hAnsi="Cambria"/>
          <w:b/>
          <w:sz w:val="20"/>
          <w:szCs w:val="20"/>
        </w:rPr>
        <w:t>Odpowiedź: TAK</w:t>
      </w:r>
    </w:p>
    <w:p w:rsidR="00430959" w:rsidRPr="00430959" w:rsidRDefault="00430959" w:rsidP="00430959">
      <w:pPr>
        <w:spacing w:after="0"/>
        <w:jc w:val="both"/>
        <w:rPr>
          <w:rFonts w:ascii="Cambria" w:hAnsi="Cambria"/>
          <w:sz w:val="20"/>
          <w:szCs w:val="20"/>
        </w:rPr>
      </w:pPr>
    </w:p>
    <w:p w:rsidR="00430959" w:rsidRDefault="00430959" w:rsidP="00430959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430959">
        <w:rPr>
          <w:rFonts w:ascii="Cambria" w:hAnsi="Cambria"/>
          <w:b/>
          <w:bCs/>
          <w:sz w:val="20"/>
          <w:szCs w:val="20"/>
        </w:rPr>
        <w:t>Pytanie 6</w:t>
      </w:r>
      <w:r w:rsidRPr="00430959">
        <w:rPr>
          <w:rFonts w:ascii="Cambria" w:hAnsi="Cambria"/>
          <w:bCs/>
          <w:sz w:val="20"/>
          <w:szCs w:val="20"/>
        </w:rPr>
        <w:t xml:space="preserve"> </w:t>
      </w:r>
    </w:p>
    <w:p w:rsidR="00430959" w:rsidRPr="00430959" w:rsidRDefault="00430959" w:rsidP="00430959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430959">
        <w:rPr>
          <w:rFonts w:ascii="Cambria" w:hAnsi="Cambria"/>
          <w:bCs/>
          <w:sz w:val="20"/>
          <w:szCs w:val="20"/>
        </w:rPr>
        <w:lastRenderedPageBreak/>
        <w:t xml:space="preserve">W związku z faktem, że przedmiot zamówienia przeznaczony jest dla użytkownika działającego w obszarze edukacyjnym, zwracamy się z pytaniem, czy Zamawiający zaakceptuje  w zamawianych komputerach system operacyjny Windows 10 Pro </w:t>
      </w:r>
      <w:proofErr w:type="spellStart"/>
      <w:r w:rsidRPr="00430959">
        <w:rPr>
          <w:rFonts w:ascii="Cambria" w:hAnsi="Cambria"/>
          <w:bCs/>
          <w:sz w:val="20"/>
          <w:szCs w:val="20"/>
        </w:rPr>
        <w:t>Academic</w:t>
      </w:r>
      <w:proofErr w:type="spellEnd"/>
      <w:r w:rsidRPr="00430959">
        <w:rPr>
          <w:rFonts w:ascii="Cambria" w:hAnsi="Cambria"/>
          <w:bCs/>
          <w:sz w:val="20"/>
          <w:szCs w:val="20"/>
        </w:rPr>
        <w:t xml:space="preserve"> dostarczany w ramach programu STF  („ </w:t>
      </w:r>
      <w:proofErr w:type="spellStart"/>
      <w:r w:rsidRPr="00430959">
        <w:rPr>
          <w:rFonts w:ascii="Cambria" w:hAnsi="Cambria"/>
          <w:bCs/>
          <w:sz w:val="20"/>
          <w:szCs w:val="20"/>
        </w:rPr>
        <w:t>Shape</w:t>
      </w:r>
      <w:proofErr w:type="spellEnd"/>
      <w:r w:rsidRPr="00430959">
        <w:rPr>
          <w:rFonts w:ascii="Cambria" w:hAnsi="Cambria"/>
          <w:bCs/>
          <w:sz w:val="20"/>
          <w:szCs w:val="20"/>
        </w:rPr>
        <w:t xml:space="preserve"> The </w:t>
      </w:r>
      <w:proofErr w:type="spellStart"/>
      <w:r w:rsidRPr="00430959">
        <w:rPr>
          <w:rFonts w:ascii="Cambria" w:hAnsi="Cambria"/>
          <w:bCs/>
          <w:sz w:val="20"/>
          <w:szCs w:val="20"/>
        </w:rPr>
        <w:t>Future</w:t>
      </w:r>
      <w:proofErr w:type="spellEnd"/>
      <w:r w:rsidRPr="00430959">
        <w:rPr>
          <w:rFonts w:ascii="Cambria" w:hAnsi="Cambria"/>
          <w:bCs/>
          <w:sz w:val="20"/>
          <w:szCs w:val="20"/>
        </w:rPr>
        <w:t>”), który jest optymalny kosztowo i dedykowany dla jednostek edukacyjnych typu przedszkola, szkoły podstawowe, zawodowe, średnie oraz szkoły policealne?</w:t>
      </w:r>
    </w:p>
    <w:p w:rsidR="00430959" w:rsidRPr="00430959" w:rsidRDefault="00430959" w:rsidP="0043095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30959">
        <w:rPr>
          <w:rFonts w:ascii="Cambria" w:hAnsi="Cambria"/>
          <w:b/>
          <w:sz w:val="20"/>
          <w:szCs w:val="20"/>
        </w:rPr>
        <w:t xml:space="preserve">Odpowiedź:  TAK </w:t>
      </w:r>
      <w:bookmarkEnd w:id="2"/>
      <w:r w:rsidRPr="00430959">
        <w:rPr>
          <w:rFonts w:ascii="Cambria" w:hAnsi="Cambria"/>
          <w:sz w:val="20"/>
          <w:szCs w:val="20"/>
        </w:rPr>
        <w:tab/>
      </w:r>
      <w:r w:rsidRPr="00430959">
        <w:rPr>
          <w:rFonts w:ascii="Cambria" w:hAnsi="Cambria"/>
          <w:sz w:val="20"/>
          <w:szCs w:val="20"/>
        </w:rPr>
        <w:tab/>
      </w:r>
    </w:p>
    <w:sectPr w:rsidR="00430959" w:rsidRPr="00430959" w:rsidSect="007D2E56">
      <w:headerReference w:type="default" r:id="rId7"/>
      <w:pgSz w:w="11906" w:h="16838"/>
      <w:pgMar w:top="2386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F7" w:rsidRDefault="009A3CF7">
      <w:pPr>
        <w:spacing w:after="0" w:line="240" w:lineRule="auto"/>
      </w:pPr>
      <w:r>
        <w:separator/>
      </w:r>
    </w:p>
  </w:endnote>
  <w:endnote w:type="continuationSeparator" w:id="0">
    <w:p w:rsidR="009A3CF7" w:rsidRDefault="009A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F7" w:rsidRDefault="009A3CF7">
      <w:pPr>
        <w:spacing w:after="0" w:line="240" w:lineRule="auto"/>
      </w:pPr>
      <w:r>
        <w:separator/>
      </w:r>
    </w:p>
  </w:footnote>
  <w:footnote w:type="continuationSeparator" w:id="0">
    <w:p w:rsidR="009A3CF7" w:rsidRDefault="009A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56" w:rsidRDefault="007D2E56" w:rsidP="007D2E56">
    <w:pPr>
      <w:pStyle w:val="Nagwek"/>
      <w:rPr>
        <w:noProof/>
        <w:lang w:eastAsia="pl-PL"/>
      </w:rPr>
    </w:pPr>
  </w:p>
  <w:p w:rsidR="007D2E56" w:rsidRPr="002A0296" w:rsidRDefault="007D2E56" w:rsidP="007D2E56">
    <w:pPr>
      <w:pStyle w:val="Nagwek"/>
    </w:pPr>
    <w:r>
      <w:rPr>
        <w:noProof/>
        <w:lang w:eastAsia="pl-PL"/>
      </w:rPr>
      <w:tab/>
      <w:t xml:space="preserve">      </w:t>
    </w:r>
  </w:p>
  <w:p w:rsidR="007D2E56" w:rsidRPr="00856B1A" w:rsidRDefault="007D2E56" w:rsidP="007D2E56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>
          <wp:extent cx="1304925" cy="571500"/>
          <wp:effectExtent l="19050" t="0" r="9525" b="0"/>
          <wp:docPr id="7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14475" cy="504825"/>
          <wp:effectExtent l="0" t="0" r="0" b="0"/>
          <wp:docPr id="6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295400" cy="619125"/>
          <wp:effectExtent l="19050" t="0" r="0" b="0"/>
          <wp:docPr id="5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76400" cy="542925"/>
          <wp:effectExtent l="19050" t="0" r="0" b="0"/>
          <wp:docPr id="4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7D2E56" w:rsidRPr="00816CDA" w:rsidRDefault="007D2E56" w:rsidP="007D2E56">
    <w:pPr>
      <w:pStyle w:val="Tekstpodstawowy"/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D90803">
      <w:rPr>
        <w:rFonts w:ascii="Cambria" w:hAnsi="Cambria" w:cs="Cambria"/>
        <w:b/>
        <w:iCs/>
        <w:sz w:val="20"/>
        <w:szCs w:val="20"/>
      </w:rPr>
      <w:t>P.8.3.2-4</w:t>
    </w:r>
    <w:r w:rsidR="00596452">
      <w:rPr>
        <w:rFonts w:ascii="Cambria" w:hAnsi="Cambria" w:cs="Cambria"/>
        <w:b/>
        <w:iCs/>
        <w:sz w:val="20"/>
        <w:szCs w:val="20"/>
      </w:rPr>
      <w:t>/2018</w:t>
    </w:r>
  </w:p>
  <w:p w:rsidR="00042B7D" w:rsidRPr="007D2E56" w:rsidRDefault="00042B7D" w:rsidP="007D2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16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1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9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25"/>
  </w:num>
  <w:num w:numId="5">
    <w:abstractNumId w:val="12"/>
  </w:num>
  <w:num w:numId="6">
    <w:abstractNumId w:val="26"/>
  </w:num>
  <w:num w:numId="7">
    <w:abstractNumId w:val="6"/>
  </w:num>
  <w:num w:numId="8">
    <w:abstractNumId w:val="22"/>
  </w:num>
  <w:num w:numId="9">
    <w:abstractNumId w:val="24"/>
  </w:num>
  <w:num w:numId="10">
    <w:abstractNumId w:val="18"/>
  </w:num>
  <w:num w:numId="11">
    <w:abstractNumId w:val="14"/>
  </w:num>
  <w:num w:numId="12">
    <w:abstractNumId w:val="19"/>
  </w:num>
  <w:num w:numId="13">
    <w:abstractNumId w:val="7"/>
  </w:num>
  <w:num w:numId="14">
    <w:abstractNumId w:val="17"/>
  </w:num>
  <w:num w:numId="15">
    <w:abstractNumId w:val="0"/>
  </w:num>
  <w:num w:numId="16">
    <w:abstractNumId w:val="3"/>
  </w:num>
  <w:num w:numId="17">
    <w:abstractNumId w:val="4"/>
  </w:num>
  <w:num w:numId="18">
    <w:abstractNumId w:val="15"/>
  </w:num>
  <w:num w:numId="19">
    <w:abstractNumId w:val="8"/>
  </w:num>
  <w:num w:numId="20">
    <w:abstractNumId w:val="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3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06124"/>
    <w:rsid w:val="00016B6B"/>
    <w:rsid w:val="000407E8"/>
    <w:rsid w:val="00042B7D"/>
    <w:rsid w:val="0005242F"/>
    <w:rsid w:val="000858F1"/>
    <w:rsid w:val="000A35E9"/>
    <w:rsid w:val="000A6D28"/>
    <w:rsid w:val="000C107C"/>
    <w:rsid w:val="00121A09"/>
    <w:rsid w:val="001674E9"/>
    <w:rsid w:val="00174801"/>
    <w:rsid w:val="00190334"/>
    <w:rsid w:val="001918FB"/>
    <w:rsid w:val="001C7DF3"/>
    <w:rsid w:val="001E7B89"/>
    <w:rsid w:val="001F0E24"/>
    <w:rsid w:val="001F614D"/>
    <w:rsid w:val="002220D7"/>
    <w:rsid w:val="0022550D"/>
    <w:rsid w:val="002258EE"/>
    <w:rsid w:val="002C577D"/>
    <w:rsid w:val="002D3896"/>
    <w:rsid w:val="003073CD"/>
    <w:rsid w:val="0031198C"/>
    <w:rsid w:val="00375CD1"/>
    <w:rsid w:val="003812F2"/>
    <w:rsid w:val="003933AC"/>
    <w:rsid w:val="003A2B08"/>
    <w:rsid w:val="003B252B"/>
    <w:rsid w:val="00417706"/>
    <w:rsid w:val="00430959"/>
    <w:rsid w:val="00431A25"/>
    <w:rsid w:val="004329E6"/>
    <w:rsid w:val="00451A4C"/>
    <w:rsid w:val="00481643"/>
    <w:rsid w:val="004A0291"/>
    <w:rsid w:val="00503D47"/>
    <w:rsid w:val="00515892"/>
    <w:rsid w:val="00520DAE"/>
    <w:rsid w:val="00526FC1"/>
    <w:rsid w:val="00527E8A"/>
    <w:rsid w:val="0053098A"/>
    <w:rsid w:val="0053313F"/>
    <w:rsid w:val="005363C7"/>
    <w:rsid w:val="00546569"/>
    <w:rsid w:val="00577C01"/>
    <w:rsid w:val="00586FA9"/>
    <w:rsid w:val="00596452"/>
    <w:rsid w:val="00596674"/>
    <w:rsid w:val="005C0ADD"/>
    <w:rsid w:val="005E3479"/>
    <w:rsid w:val="00600F86"/>
    <w:rsid w:val="006027F4"/>
    <w:rsid w:val="006178ED"/>
    <w:rsid w:val="00642504"/>
    <w:rsid w:val="00676239"/>
    <w:rsid w:val="00683836"/>
    <w:rsid w:val="006A71B9"/>
    <w:rsid w:val="006C2503"/>
    <w:rsid w:val="006C5621"/>
    <w:rsid w:val="006F3106"/>
    <w:rsid w:val="007005E5"/>
    <w:rsid w:val="007056CB"/>
    <w:rsid w:val="00707198"/>
    <w:rsid w:val="007137C9"/>
    <w:rsid w:val="00757E1D"/>
    <w:rsid w:val="00760E6C"/>
    <w:rsid w:val="007630B9"/>
    <w:rsid w:val="007660F8"/>
    <w:rsid w:val="0077620B"/>
    <w:rsid w:val="007A29DB"/>
    <w:rsid w:val="007D2E56"/>
    <w:rsid w:val="007D3FE0"/>
    <w:rsid w:val="008163C1"/>
    <w:rsid w:val="00845D6D"/>
    <w:rsid w:val="00855020"/>
    <w:rsid w:val="00857218"/>
    <w:rsid w:val="008C3221"/>
    <w:rsid w:val="00922BA5"/>
    <w:rsid w:val="00927057"/>
    <w:rsid w:val="00941A2E"/>
    <w:rsid w:val="0097364B"/>
    <w:rsid w:val="00996D72"/>
    <w:rsid w:val="009A3CF7"/>
    <w:rsid w:val="009B155E"/>
    <w:rsid w:val="009D2360"/>
    <w:rsid w:val="009D402E"/>
    <w:rsid w:val="009D501E"/>
    <w:rsid w:val="009D5A27"/>
    <w:rsid w:val="00A02188"/>
    <w:rsid w:val="00A43553"/>
    <w:rsid w:val="00A87022"/>
    <w:rsid w:val="00AA32AB"/>
    <w:rsid w:val="00AB627F"/>
    <w:rsid w:val="00AB67EF"/>
    <w:rsid w:val="00AC576A"/>
    <w:rsid w:val="00AF6B4B"/>
    <w:rsid w:val="00B21CBE"/>
    <w:rsid w:val="00B64689"/>
    <w:rsid w:val="00B95BAD"/>
    <w:rsid w:val="00BC3428"/>
    <w:rsid w:val="00C01283"/>
    <w:rsid w:val="00C078A2"/>
    <w:rsid w:val="00C35D00"/>
    <w:rsid w:val="00C42C04"/>
    <w:rsid w:val="00C434AA"/>
    <w:rsid w:val="00C45409"/>
    <w:rsid w:val="00C463E0"/>
    <w:rsid w:val="00C47C97"/>
    <w:rsid w:val="00C72BE4"/>
    <w:rsid w:val="00C825AA"/>
    <w:rsid w:val="00C86D4F"/>
    <w:rsid w:val="00C9475F"/>
    <w:rsid w:val="00CC73AB"/>
    <w:rsid w:val="00CF6653"/>
    <w:rsid w:val="00D11EF2"/>
    <w:rsid w:val="00D34E70"/>
    <w:rsid w:val="00D61422"/>
    <w:rsid w:val="00D868CA"/>
    <w:rsid w:val="00D90803"/>
    <w:rsid w:val="00D937EB"/>
    <w:rsid w:val="00DC0E56"/>
    <w:rsid w:val="00DE71A4"/>
    <w:rsid w:val="00E53C4C"/>
    <w:rsid w:val="00E61AD5"/>
    <w:rsid w:val="00E6760E"/>
    <w:rsid w:val="00EA0C09"/>
    <w:rsid w:val="00EB1930"/>
    <w:rsid w:val="00EB53F6"/>
    <w:rsid w:val="00EC1AC1"/>
    <w:rsid w:val="00F02522"/>
    <w:rsid w:val="00F0732E"/>
    <w:rsid w:val="00F76E88"/>
    <w:rsid w:val="00F80C3E"/>
    <w:rsid w:val="00F8775C"/>
    <w:rsid w:val="00FB1E0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AE81FC-98CC-4439-830A-26F55F47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uiPriority w:val="99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Edyta_15</cp:lastModifiedBy>
  <cp:revision>4</cp:revision>
  <cp:lastPrinted>2018-12-04T08:07:00Z</cp:lastPrinted>
  <dcterms:created xsi:type="dcterms:W3CDTF">2018-12-04T07:10:00Z</dcterms:created>
  <dcterms:modified xsi:type="dcterms:W3CDTF">2018-12-04T08:12:00Z</dcterms:modified>
</cp:coreProperties>
</file>